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-759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0069-01-2024-002329-20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10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</w:t>
      </w:r>
      <w:r>
        <w:rPr>
          <w:rFonts w:ascii="Times New Roman" w:eastAsia="Times New Roman" w:hAnsi="Times New Roman" w:cs="Times New Roman"/>
        </w:rPr>
        <w:t xml:space="preserve">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</w:rPr>
        <w:t xml:space="preserve">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Комиссарова Ярослава Леонидовича, </w:t>
      </w:r>
      <w:r>
        <w:rPr>
          <w:rStyle w:val="cat-UserDefinedgrp-3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Комиссаров Я.Л.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Комиссаров Я.Л.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Комиссарова Я.Л.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Комиссарова Я.Л.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30413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19.02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 xml:space="preserve">.2023; подтверждение даты отправки; уведомление 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Комиссарова Я.Л.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Комиссарова Я.Л.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</w:t>
      </w:r>
      <w:r>
        <w:rPr>
          <w:rFonts w:ascii="Times New Roman" w:eastAsia="Times New Roman" w:hAnsi="Times New Roman" w:cs="Times New Roman"/>
        </w:rPr>
        <w:t xml:space="preserve">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Обстоятельством, отягчающим административную ответственность,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</w:t>
      </w:r>
      <w:r>
        <w:rPr>
          <w:rFonts w:ascii="Times New Roman" w:eastAsia="Times New Roman" w:hAnsi="Times New Roman" w:cs="Times New Roman"/>
        </w:rPr>
        <w:t xml:space="preserve">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Комиссарова Ярослава Леонидовича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Fonts w:ascii="Times New Roman" w:eastAsia="Times New Roman" w:hAnsi="Times New Roman" w:cs="Times New Roman"/>
        </w:rPr>
        <w:t>300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0412365400695007592415129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</w:t>
      </w:r>
      <w:r>
        <w:rPr>
          <w:rFonts w:ascii="Times New Roman" w:eastAsia="Times New Roman" w:hAnsi="Times New Roman" w:cs="Times New Roman"/>
        </w:rPr>
        <w:t>ь на электронный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10.04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5-759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10">
    <w:name w:val="cat-UserDefined grp-37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